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1B5C" w14:textId="2EAC9806" w:rsidR="00716C1B" w:rsidRDefault="003041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5A49" wp14:editId="342D22E3">
                <wp:simplePos x="0" y="0"/>
                <wp:positionH relativeFrom="column">
                  <wp:posOffset>185614</wp:posOffset>
                </wp:positionH>
                <wp:positionV relativeFrom="paragraph">
                  <wp:posOffset>5095875</wp:posOffset>
                </wp:positionV>
                <wp:extent cx="257175" cy="238125"/>
                <wp:effectExtent l="9525" t="9525" r="9525" b="952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61C8" w14:textId="77777777" w:rsidR="00A15B2E" w:rsidRDefault="00A15B2E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35A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6pt;margin-top:401.2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">
                <v:textbox inset=".75pt,.75pt,.75pt,.75pt">
                  <w:txbxContent>
                    <w:p w14:paraId="67F061C8" w14:textId="77777777" w:rsidR="00A15B2E" w:rsidRDefault="00A15B2E"/>
                  </w:txbxContent>
                </v:textbox>
                <w10:wrap type="square"/>
              </v:shape>
            </w:pict>
          </mc:Fallback>
        </mc:AlternateContent>
      </w:r>
      <w:r w:rsidR="007551B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28BA2A" wp14:editId="134147F8">
            <wp:simplePos x="0" y="0"/>
            <wp:positionH relativeFrom="column">
              <wp:posOffset>3323590</wp:posOffset>
            </wp:positionH>
            <wp:positionV relativeFrom="paragraph">
              <wp:posOffset>217170</wp:posOffset>
            </wp:positionV>
            <wp:extent cx="905510" cy="910590"/>
            <wp:effectExtent l="0" t="0" r="8890" b="3810"/>
            <wp:wrapNone/>
            <wp:docPr id="5" name="Picture 5" descr="Supermarine-Badge-Flat-Final-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permarine-Badge-Flat-Final-whit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F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28BA2A" wp14:editId="58C9A5D1">
            <wp:simplePos x="0" y="0"/>
            <wp:positionH relativeFrom="column">
              <wp:posOffset>-1267460</wp:posOffset>
            </wp:positionH>
            <wp:positionV relativeFrom="paragraph">
              <wp:posOffset>217170</wp:posOffset>
            </wp:positionV>
            <wp:extent cx="905510" cy="910590"/>
            <wp:effectExtent l="0" t="0" r="0" b="0"/>
            <wp:wrapNone/>
            <wp:docPr id="2" name="Picture 2" descr="Supermarine-Badge-Flat-Final-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permarine-Badge-Flat-Final-whit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78E07" wp14:editId="7B30D6E8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4457700" cy="6734175"/>
                <wp:effectExtent l="9525" t="9525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734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B8A2" w14:textId="77777777" w:rsidR="00672040" w:rsidRPr="00672040" w:rsidRDefault="00672040" w:rsidP="00F514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4"/>
                                <w:szCs w:val="36"/>
                                <w:lang w:eastAsia="en-GB"/>
                              </w:rPr>
                            </w:pPr>
                          </w:p>
                          <w:p w14:paraId="48FF0188" w14:textId="77777777" w:rsidR="00A15B2E" w:rsidRPr="000D65CD" w:rsidRDefault="00F51476" w:rsidP="00164CD0">
                            <w:pPr>
                              <w:autoSpaceDE w:val="0"/>
                              <w:autoSpaceDN w:val="0"/>
                              <w:adjustRightInd w:val="0"/>
                              <w:ind w:right="117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>S</w:t>
                            </w:r>
                            <w:r w:rsidR="00A15B2E"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 xml:space="preserve">windon </w:t>
                            </w:r>
                            <w:r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>S</w:t>
                            </w:r>
                            <w:r w:rsidR="00A15B2E"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 xml:space="preserve">upermarine </w:t>
                            </w:r>
                          </w:p>
                          <w:p w14:paraId="79EAA0B5" w14:textId="77777777" w:rsidR="00A15B2E" w:rsidRPr="000D65CD" w:rsidRDefault="00F51476" w:rsidP="00164CD0">
                            <w:pPr>
                              <w:autoSpaceDE w:val="0"/>
                              <w:autoSpaceDN w:val="0"/>
                              <w:adjustRightInd w:val="0"/>
                              <w:ind w:right="117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>F</w:t>
                            </w:r>
                            <w:r w:rsidR="00A15B2E"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 xml:space="preserve">ootball </w:t>
                            </w:r>
                            <w:r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>C</w:t>
                            </w:r>
                            <w:r w:rsidR="00A15B2E"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>lub</w:t>
                            </w:r>
                            <w:r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9244BF2" w14:textId="77777777" w:rsidR="00A15B2E" w:rsidRPr="00A13E32" w:rsidRDefault="00A15B2E" w:rsidP="00F514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:lang w:eastAsia="en-GB"/>
                              </w:rPr>
                            </w:pPr>
                          </w:p>
                          <w:p w14:paraId="6352B39D" w14:textId="79345759" w:rsidR="00A13E32" w:rsidRDefault="00F51476" w:rsidP="00400E64">
                            <w:pPr>
                              <w:autoSpaceDE w:val="0"/>
                              <w:autoSpaceDN w:val="0"/>
                              <w:adjustRightInd w:val="0"/>
                              <w:ind w:left="120" w:right="153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>Application Form</w:t>
                            </w:r>
                            <w:r w:rsidR="00A13E32" w:rsidRP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633B54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>to</w:t>
                            </w:r>
                            <w:r w:rsidR="00164CD0" w:rsidRP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400E64" w:rsidRP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>S</w:t>
                            </w:r>
                            <w:r w:rsidR="000D65CD" w:rsidRP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>ponsor</w:t>
                            </w:r>
                            <w:r w:rsidR="00633B54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 xml:space="preserve"> a</w:t>
                            </w:r>
                            <w:r w:rsidR="000D65CD" w:rsidRP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 xml:space="preserve"> Seat </w:t>
                            </w:r>
                            <w:r w:rsidR="00633B54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>in the Webbswood Stand</w:t>
                            </w:r>
                            <w:r w:rsidR="00A13E32" w:rsidRP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099ECE5" w14:textId="77777777" w:rsidR="00304101" w:rsidRPr="00304101" w:rsidRDefault="00304101" w:rsidP="00400E64">
                            <w:pPr>
                              <w:autoSpaceDE w:val="0"/>
                              <w:autoSpaceDN w:val="0"/>
                              <w:adjustRightInd w:val="0"/>
                              <w:ind w:left="120" w:right="153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CC0000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76C16DB7" w14:textId="77777777" w:rsidR="00A15B2E" w:rsidRPr="000D65CD" w:rsidRDefault="00A15B2E" w:rsidP="00F514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6"/>
                                <w:szCs w:val="28"/>
                                <w:lang w:eastAsia="en-GB"/>
                              </w:rPr>
                            </w:pPr>
                          </w:p>
                          <w:p w14:paraId="56F3BF38" w14:textId="179FF0D4" w:rsidR="00F51476" w:rsidRPr="00A15B2E" w:rsidRDefault="00F51476" w:rsidP="00F514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I would like to 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Sponsor</w:t>
                            </w:r>
                            <w:r w:rsid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a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Seat </w:t>
                            </w:r>
                            <w:r w:rsid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Sponsorship in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the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Webbswood Stand in the 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20</w:t>
                            </w:r>
                            <w:r w:rsidR="0060071C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20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/</w:t>
                            </w:r>
                            <w:r w:rsidR="008A5AF3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2</w:t>
                            </w:r>
                            <w:r w:rsidR="0060071C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1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Season</w:t>
                            </w:r>
                          </w:p>
                          <w:p w14:paraId="5FFBB2DD" w14:textId="77777777" w:rsidR="00672040" w:rsidRDefault="00672040" w:rsidP="00F514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0"/>
                                <w:szCs w:val="28"/>
                                <w:lang w:eastAsia="en-GB"/>
                              </w:rPr>
                            </w:pPr>
                          </w:p>
                          <w:p w14:paraId="5609BB39" w14:textId="77777777" w:rsidR="00672040" w:rsidRPr="00A15B2E" w:rsidRDefault="00672040" w:rsidP="00F514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0"/>
                                <w:szCs w:val="28"/>
                                <w:lang w:eastAsia="en-GB"/>
                              </w:rPr>
                            </w:pPr>
                          </w:p>
                          <w:p w14:paraId="4E606BF9" w14:textId="77777777" w:rsidR="00F51476" w:rsidRPr="00A15B2E" w:rsidRDefault="00F51476" w:rsidP="00A15B2E">
                            <w:pPr>
                              <w:tabs>
                                <w:tab w:val="left" w:pos="636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40" w:right="315"/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Name: 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15B2E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……………………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..</w:t>
                            </w:r>
                            <w:r w:rsidRPr="00A15B2E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…………………………</w:t>
                            </w:r>
                            <w:r w:rsidR="00A13E32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…………</w:t>
                            </w:r>
                            <w:r w:rsidRPr="00A15B2E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……..</w:t>
                            </w:r>
                          </w:p>
                          <w:p w14:paraId="641B095E" w14:textId="77777777" w:rsidR="00A15B2E" w:rsidRPr="00A15B2E" w:rsidRDefault="00A15B2E" w:rsidP="00A15B2E">
                            <w:pPr>
                              <w:tabs>
                                <w:tab w:val="left" w:pos="636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40" w:right="315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4"/>
                                <w:szCs w:val="28"/>
                                <w:lang w:eastAsia="en-GB"/>
                              </w:rPr>
                            </w:pPr>
                          </w:p>
                          <w:p w14:paraId="7C435A26" w14:textId="77777777" w:rsidR="00F51476" w:rsidRDefault="00F51476" w:rsidP="00A13E32">
                            <w:pPr>
                              <w:tabs>
                                <w:tab w:val="left" w:pos="6360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240" w:right="315"/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</w:pP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Address: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…………………………………………</w:t>
                            </w:r>
                            <w:r w:rsidR="00A13E32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…………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………..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15B2E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…………………..…………………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………………………</w:t>
                            </w:r>
                            <w:r w:rsidR="00A13E32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……..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Cs/>
                                <w:color w:val="000000" w:themeColor="text1"/>
                                <w:szCs w:val="28"/>
                                <w:lang w:eastAsia="en-GB"/>
                              </w:rPr>
                              <w:t>…………</w:t>
                            </w:r>
                          </w:p>
                          <w:p w14:paraId="3EE65F70" w14:textId="45E382D1" w:rsidR="000D65CD" w:rsidRDefault="00A15B2E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I would like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to 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sponsor</w:t>
                            </w:r>
                            <w:r w:rsidR="00304101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_____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s</w:t>
                            </w:r>
                            <w:r w:rsidR="00F51476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eat/s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F51476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@ £25 per seat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and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the following name/s placed on the seat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/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s</w:t>
                            </w:r>
                          </w:p>
                          <w:p w14:paraId="26E81A70" w14:textId="0FB28361" w:rsidR="00A15B2E" w:rsidRPr="00304101" w:rsidRDefault="000D65CD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30410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18"/>
                                <w:lang w:eastAsia="en-GB"/>
                              </w:rPr>
                              <w:t xml:space="preserve">(please make cheques payableto </w:t>
                            </w:r>
                            <w:r w:rsidRPr="00304101">
                              <w:rPr>
                                <w:rFonts w:ascii="Arial" w:hAnsi="Arial" w:cs="Arial"/>
                                <w:color w:val="000099"/>
                                <w:sz w:val="22"/>
                                <w:szCs w:val="18"/>
                                <w:lang w:eastAsia="en-GB"/>
                              </w:rPr>
                              <w:t>Swindon Supermarine FC Ltd</w:t>
                            </w:r>
                            <w:r w:rsidR="00304101">
                              <w:rPr>
                                <w:rFonts w:ascii="Arial" w:hAnsi="Arial" w:cs="Arial"/>
                                <w:color w:val="000099"/>
                                <w:sz w:val="22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30410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  <w:p w14:paraId="314B10DB" w14:textId="77777777" w:rsidR="00A15B2E" w:rsidRPr="000D65CD" w:rsidRDefault="00A15B2E" w:rsidP="00A15B2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6"/>
                                <w:szCs w:val="28"/>
                                <w:lang w:eastAsia="en-GB"/>
                              </w:rPr>
                            </w:pPr>
                          </w:p>
                          <w:p w14:paraId="27D2770E" w14:textId="77777777" w:rsidR="000D65CD" w:rsidRDefault="00A15B2E" w:rsidP="000D65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……………………………………………………………………</w:t>
                            </w:r>
                          </w:p>
                          <w:p w14:paraId="502E113A" w14:textId="77777777" w:rsidR="000D65CD" w:rsidRDefault="000D65CD" w:rsidP="000D65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</w:p>
                          <w:p w14:paraId="1257C04E" w14:textId="53BEECBB" w:rsidR="00F51476" w:rsidRPr="00A15B2E" w:rsidRDefault="00A15B2E" w:rsidP="000D65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……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………………………………….</w:t>
                            </w: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>…………………………..</w:t>
                            </w:r>
                            <w:r w:rsidR="00F51476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B7928D5" w14:textId="77777777" w:rsidR="000D65CD" w:rsidRPr="000D65CD" w:rsidRDefault="00A15B2E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  <w:lang w:eastAsia="en-GB"/>
                              </w:rPr>
                            </w:pPr>
                            <w:r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4"/>
                                <w:szCs w:val="28"/>
                                <w:lang w:eastAsia="en-GB"/>
                              </w:rPr>
                              <w:t xml:space="preserve">       </w:t>
                            </w:r>
                          </w:p>
                          <w:p w14:paraId="02204B93" w14:textId="77777777" w:rsidR="00F51476" w:rsidRDefault="00A15B2E" w:rsidP="000D65CD">
                            <w:pPr>
                              <w:tabs>
                                <w:tab w:val="left" w:pos="120"/>
                              </w:tabs>
                              <w:autoSpaceDE w:val="0"/>
                              <w:autoSpaceDN w:val="0"/>
                              <w:adjustRightInd w:val="0"/>
                              <w:ind w:left="840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eastAsia="en-GB"/>
                              </w:rPr>
                              <w:t>Please send a receipt for £ _______ to the address above</w:t>
                            </w:r>
                          </w:p>
                          <w:p w14:paraId="2BFFF1DD" w14:textId="77777777" w:rsidR="00A13E32" w:rsidRPr="00A13E32" w:rsidRDefault="00A13E32" w:rsidP="000D65CD">
                            <w:pPr>
                              <w:tabs>
                                <w:tab w:val="left" w:pos="120"/>
                              </w:tabs>
                              <w:autoSpaceDE w:val="0"/>
                              <w:autoSpaceDN w:val="0"/>
                              <w:adjustRightInd w:val="0"/>
                              <w:ind w:left="8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0"/>
                                <w:lang w:eastAsia="en-GB"/>
                              </w:rPr>
                            </w:pPr>
                            <w:r w:rsidRPr="000D65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eastAsia="en-GB"/>
                              </w:rPr>
                              <w:t xml:space="preserve"> (I</w:t>
                            </w:r>
                            <w:r w:rsidRPr="0030410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20"/>
                                <w:lang w:eastAsia="en-GB"/>
                              </w:rPr>
                              <w:t xml:space="preserve">ndicate with a tick in the box if you require a receipt) </w:t>
                            </w:r>
                          </w:p>
                          <w:p w14:paraId="14EE6C41" w14:textId="2E50DEB2" w:rsidR="00A15B2E" w:rsidRDefault="00A15B2E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0"/>
                                <w:szCs w:val="22"/>
                                <w:lang w:eastAsia="en-GB"/>
                              </w:rPr>
                            </w:pPr>
                          </w:p>
                          <w:p w14:paraId="6F7C1533" w14:textId="06462AC2" w:rsidR="00304101" w:rsidRDefault="00304101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0"/>
                                <w:szCs w:val="22"/>
                                <w:lang w:eastAsia="en-GB"/>
                              </w:rPr>
                            </w:pPr>
                          </w:p>
                          <w:p w14:paraId="4CE3173D" w14:textId="3EFF52EE" w:rsidR="00304101" w:rsidRDefault="00304101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0"/>
                                <w:szCs w:val="22"/>
                                <w:lang w:eastAsia="en-GB"/>
                              </w:rPr>
                            </w:pPr>
                          </w:p>
                          <w:p w14:paraId="641D5125" w14:textId="77777777" w:rsidR="00304101" w:rsidRPr="000D65CD" w:rsidRDefault="00304101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10"/>
                                <w:szCs w:val="22"/>
                                <w:lang w:eastAsia="en-GB"/>
                              </w:rPr>
                            </w:pPr>
                          </w:p>
                          <w:p w14:paraId="19BBB03D" w14:textId="77777777" w:rsidR="00A15B2E" w:rsidRDefault="00A13E32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>When completed ple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 xml:space="preserve">ase 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>send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 xml:space="preserve"> th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 xml:space="preserve">e completed 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 xml:space="preserve">application form </w:t>
                            </w:r>
                            <w:r w:rsid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 xml:space="preserve">and remittance 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>to</w:t>
                            </w:r>
                            <w:r w:rsidR="00A15B2E" w:rsidRPr="00A15B2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 xml:space="preserve">: </w:t>
                            </w:r>
                          </w:p>
                          <w:p w14:paraId="5064D798" w14:textId="77777777" w:rsidR="00A15B2E" w:rsidRPr="000D65CD" w:rsidRDefault="00A15B2E" w:rsidP="00A15B2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</w:pPr>
                            <w:r w:rsidRPr="000D65CD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 w:themeColor="text1"/>
                                <w:szCs w:val="22"/>
                                <w:lang w:eastAsia="en-GB"/>
                              </w:rPr>
                              <w:t xml:space="preserve">Swindon Supermarine FC, 16 Anderson Close, Liden, Swindon, SN3 6JW </w:t>
                            </w:r>
                          </w:p>
                          <w:p w14:paraId="47AFCE57" w14:textId="77777777" w:rsidR="00A15B2E" w:rsidRDefault="00A15B2E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78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.75pt;width:351pt;height:5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" fillcolor="white [3212]" strokecolor="black [3213]">
                <v:fill color2="white [3212]" rotate="t" focus="50%" type="gradient"/>
                <v:textbox inset="7.5pt,3.75pt,7.5pt,3.75pt">
                  <w:txbxContent>
                    <w:p w14:paraId="48F3B8A2" w14:textId="77777777" w:rsidR="00672040" w:rsidRPr="00672040" w:rsidRDefault="00672040" w:rsidP="00F514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4"/>
                          <w:szCs w:val="36"/>
                          <w:lang w:eastAsia="en-GB"/>
                        </w:rPr>
                      </w:pPr>
                    </w:p>
                    <w:p w14:paraId="48FF0188" w14:textId="77777777" w:rsidR="00A15B2E" w:rsidRPr="000D65CD" w:rsidRDefault="00F51476" w:rsidP="00164CD0">
                      <w:pPr>
                        <w:autoSpaceDE w:val="0"/>
                        <w:autoSpaceDN w:val="0"/>
                        <w:adjustRightInd w:val="0"/>
                        <w:ind w:right="117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</w:pPr>
                      <w:r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>S</w:t>
                      </w:r>
                      <w:r w:rsidR="00A15B2E"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 xml:space="preserve">windon </w:t>
                      </w:r>
                      <w:r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>S</w:t>
                      </w:r>
                      <w:r w:rsidR="00A15B2E"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 xml:space="preserve">upermarine </w:t>
                      </w:r>
                    </w:p>
                    <w:p w14:paraId="79EAA0B5" w14:textId="77777777" w:rsidR="00A15B2E" w:rsidRPr="000D65CD" w:rsidRDefault="00F51476" w:rsidP="00164CD0">
                      <w:pPr>
                        <w:autoSpaceDE w:val="0"/>
                        <w:autoSpaceDN w:val="0"/>
                        <w:adjustRightInd w:val="0"/>
                        <w:ind w:right="117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</w:pPr>
                      <w:r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>F</w:t>
                      </w:r>
                      <w:r w:rsidR="00A15B2E"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 xml:space="preserve">ootball </w:t>
                      </w:r>
                      <w:r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>C</w:t>
                      </w:r>
                      <w:r w:rsidR="00A15B2E"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>lub</w:t>
                      </w:r>
                      <w:r w:rsidRPr="000D65CD">
                        <w:rPr>
                          <w:rFonts w:ascii="Arial Black" w:hAnsi="Arial Black" w:cs="Arial Black"/>
                          <w:b/>
                          <w:bCs/>
                          <w:color w:val="000099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</w:p>
                    <w:p w14:paraId="39244BF2" w14:textId="77777777" w:rsidR="00A15B2E" w:rsidRPr="00A13E32" w:rsidRDefault="00A15B2E" w:rsidP="00F514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4"/>
                          <w:szCs w:val="32"/>
                          <w:lang w:eastAsia="en-GB"/>
                        </w:rPr>
                      </w:pPr>
                    </w:p>
                    <w:p w14:paraId="6352B39D" w14:textId="79345759" w:rsidR="00A13E32" w:rsidRDefault="00F51476" w:rsidP="00400E64">
                      <w:pPr>
                        <w:autoSpaceDE w:val="0"/>
                        <w:autoSpaceDN w:val="0"/>
                        <w:adjustRightInd w:val="0"/>
                        <w:ind w:left="120" w:right="153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</w:pPr>
                      <w:r w:rsidRPr="00304101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>Application Form</w:t>
                      </w:r>
                      <w:r w:rsidR="00A13E32" w:rsidRPr="00304101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633B54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>to</w:t>
                      </w:r>
                      <w:r w:rsidR="00164CD0" w:rsidRPr="00304101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400E64" w:rsidRPr="00304101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>S</w:t>
                      </w:r>
                      <w:r w:rsidR="000D65CD" w:rsidRPr="00304101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>ponsor</w:t>
                      </w:r>
                      <w:r w:rsidR="00633B54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 xml:space="preserve"> a</w:t>
                      </w:r>
                      <w:r w:rsidR="000D65CD" w:rsidRPr="00304101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 xml:space="preserve"> Seat </w:t>
                      </w:r>
                      <w:r w:rsidR="00633B54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>in the Webbswood Stand</w:t>
                      </w:r>
                      <w:r w:rsidR="00A13E32" w:rsidRPr="00304101"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</w:p>
                    <w:p w14:paraId="6099ECE5" w14:textId="77777777" w:rsidR="00304101" w:rsidRPr="00304101" w:rsidRDefault="00304101" w:rsidP="00400E64">
                      <w:pPr>
                        <w:autoSpaceDE w:val="0"/>
                        <w:autoSpaceDN w:val="0"/>
                        <w:adjustRightInd w:val="0"/>
                        <w:ind w:left="120" w:right="153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CC0000"/>
                          <w:sz w:val="26"/>
                          <w:szCs w:val="26"/>
                          <w:lang w:eastAsia="en-GB"/>
                        </w:rPr>
                      </w:pPr>
                    </w:p>
                    <w:p w14:paraId="76C16DB7" w14:textId="77777777" w:rsidR="00A15B2E" w:rsidRPr="000D65CD" w:rsidRDefault="00A15B2E" w:rsidP="00F514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6"/>
                          <w:szCs w:val="28"/>
                          <w:lang w:eastAsia="en-GB"/>
                        </w:rPr>
                      </w:pPr>
                    </w:p>
                    <w:p w14:paraId="56F3BF38" w14:textId="179FF0D4" w:rsidR="00F51476" w:rsidRPr="00A15B2E" w:rsidRDefault="00F51476" w:rsidP="00F514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I would like to 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Sponsor</w:t>
                      </w:r>
                      <w:r w:rsidR="00304101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a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Seat </w:t>
                      </w:r>
                      <w:r w:rsidR="00304101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Sponsorship in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the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</w:t>
                      </w:r>
                      <w:r w:rsidR="00304101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Webbswood Stand in the 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20</w:t>
                      </w:r>
                      <w:r w:rsidR="0060071C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20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/</w:t>
                      </w:r>
                      <w:r w:rsidR="008A5AF3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2</w:t>
                      </w:r>
                      <w:r w:rsidR="0060071C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1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Season</w:t>
                      </w:r>
                    </w:p>
                    <w:p w14:paraId="5FFBB2DD" w14:textId="77777777" w:rsidR="00672040" w:rsidRDefault="00672040" w:rsidP="00F514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0"/>
                          <w:szCs w:val="28"/>
                          <w:lang w:eastAsia="en-GB"/>
                        </w:rPr>
                      </w:pPr>
                    </w:p>
                    <w:p w14:paraId="5609BB39" w14:textId="77777777" w:rsidR="00672040" w:rsidRPr="00A15B2E" w:rsidRDefault="00672040" w:rsidP="00F514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0"/>
                          <w:szCs w:val="28"/>
                          <w:lang w:eastAsia="en-GB"/>
                        </w:rPr>
                      </w:pPr>
                    </w:p>
                    <w:p w14:paraId="4E606BF9" w14:textId="77777777" w:rsidR="00F51476" w:rsidRPr="00A15B2E" w:rsidRDefault="00F51476" w:rsidP="00A15B2E">
                      <w:pPr>
                        <w:tabs>
                          <w:tab w:val="left" w:pos="636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40" w:right="315"/>
                        <w:rPr>
                          <w:rFonts w:ascii="Arial Black" w:hAnsi="Arial Black" w:cs="Arial Black"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Name: 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</w:t>
                      </w:r>
                      <w:r w:rsidRPr="00A15B2E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……………………</w:t>
                      </w:r>
                      <w:r w:rsidR="00A15B2E" w:rsidRPr="00A15B2E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..</w:t>
                      </w:r>
                      <w:r w:rsidRPr="00A15B2E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…………………………</w:t>
                      </w:r>
                      <w:r w:rsidR="00A13E32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…………</w:t>
                      </w:r>
                      <w:r w:rsidRPr="00A15B2E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……..</w:t>
                      </w:r>
                    </w:p>
                    <w:p w14:paraId="641B095E" w14:textId="77777777" w:rsidR="00A15B2E" w:rsidRPr="00A15B2E" w:rsidRDefault="00A15B2E" w:rsidP="00A15B2E">
                      <w:pPr>
                        <w:tabs>
                          <w:tab w:val="left" w:pos="636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240" w:right="315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4"/>
                          <w:szCs w:val="28"/>
                          <w:lang w:eastAsia="en-GB"/>
                        </w:rPr>
                      </w:pPr>
                    </w:p>
                    <w:p w14:paraId="7C435A26" w14:textId="77777777" w:rsidR="00F51476" w:rsidRDefault="00F51476" w:rsidP="00A13E32">
                      <w:pPr>
                        <w:tabs>
                          <w:tab w:val="left" w:pos="6360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240" w:right="315"/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</w:pP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Address: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 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…………………………………………</w:t>
                      </w:r>
                      <w:r w:rsidR="00A13E32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…………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………..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8"/>
                          <w:lang w:eastAsia="en-GB"/>
                        </w:rPr>
                        <w:t xml:space="preserve"> </w:t>
                      </w:r>
                      <w:r w:rsidRPr="00A15B2E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…………………..…………………</w:t>
                      </w:r>
                      <w:r w:rsidR="00A15B2E" w:rsidRPr="00A15B2E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………………………</w:t>
                      </w:r>
                      <w:r w:rsidR="00A13E32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……..</w:t>
                      </w:r>
                      <w:r w:rsidR="00A15B2E" w:rsidRPr="00A15B2E">
                        <w:rPr>
                          <w:rFonts w:ascii="Arial Black" w:hAnsi="Arial Black" w:cs="Arial Black"/>
                          <w:bCs/>
                          <w:color w:val="000000" w:themeColor="text1"/>
                          <w:szCs w:val="28"/>
                          <w:lang w:eastAsia="en-GB"/>
                        </w:rPr>
                        <w:t>…………</w:t>
                      </w:r>
                    </w:p>
                    <w:p w14:paraId="3EE65F70" w14:textId="45E382D1" w:rsidR="000D65CD" w:rsidRDefault="00A15B2E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I would like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to 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sponsor</w:t>
                      </w:r>
                      <w:r w:rsidR="00304101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_____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s</w:t>
                      </w:r>
                      <w:r w:rsidR="00F51476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eat/s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</w:t>
                      </w:r>
                      <w:r w:rsidR="00F51476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@ £25 per seat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and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the following name/s placed on the seat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/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s</w:t>
                      </w:r>
                    </w:p>
                    <w:p w14:paraId="26E81A70" w14:textId="0FB28361" w:rsidR="00A15B2E" w:rsidRPr="00304101" w:rsidRDefault="000D65CD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304101">
                        <w:rPr>
                          <w:rFonts w:ascii="Arial" w:hAnsi="Arial" w:cs="Arial"/>
                          <w:color w:val="000000" w:themeColor="text1"/>
                          <w:sz w:val="22"/>
                          <w:szCs w:val="18"/>
                          <w:lang w:eastAsia="en-GB"/>
                        </w:rPr>
                        <w:t xml:space="preserve">(please make cheques payableto </w:t>
                      </w:r>
                      <w:r w:rsidRPr="00304101">
                        <w:rPr>
                          <w:rFonts w:ascii="Arial" w:hAnsi="Arial" w:cs="Arial"/>
                          <w:color w:val="000099"/>
                          <w:sz w:val="22"/>
                          <w:szCs w:val="18"/>
                          <w:lang w:eastAsia="en-GB"/>
                        </w:rPr>
                        <w:t>Swindon Supermarine FC Ltd</w:t>
                      </w:r>
                      <w:r w:rsidR="00304101">
                        <w:rPr>
                          <w:rFonts w:ascii="Arial" w:hAnsi="Arial" w:cs="Arial"/>
                          <w:color w:val="000099"/>
                          <w:sz w:val="22"/>
                          <w:szCs w:val="18"/>
                          <w:lang w:eastAsia="en-GB"/>
                        </w:rPr>
                        <w:t xml:space="preserve"> </w:t>
                      </w:r>
                      <w:r w:rsidRPr="00304101">
                        <w:rPr>
                          <w:rFonts w:ascii="Arial" w:hAnsi="Arial" w:cs="Arial"/>
                          <w:color w:val="000000" w:themeColor="text1"/>
                          <w:sz w:val="22"/>
                          <w:szCs w:val="18"/>
                          <w:lang w:eastAsia="en-GB"/>
                        </w:rPr>
                        <w:t>)</w:t>
                      </w:r>
                    </w:p>
                    <w:p w14:paraId="314B10DB" w14:textId="77777777" w:rsidR="00A15B2E" w:rsidRPr="000D65CD" w:rsidRDefault="00A15B2E" w:rsidP="00A15B2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6"/>
                          <w:szCs w:val="28"/>
                          <w:lang w:eastAsia="en-GB"/>
                        </w:rPr>
                      </w:pPr>
                    </w:p>
                    <w:p w14:paraId="27D2770E" w14:textId="77777777" w:rsidR="000D65CD" w:rsidRDefault="00A15B2E" w:rsidP="000D65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……………………………………………………………………</w:t>
                      </w:r>
                    </w:p>
                    <w:p w14:paraId="502E113A" w14:textId="77777777" w:rsidR="000D65CD" w:rsidRDefault="000D65CD" w:rsidP="000D65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</w:p>
                    <w:p w14:paraId="1257C04E" w14:textId="53BEECBB" w:rsidR="00F51476" w:rsidRPr="00A15B2E" w:rsidRDefault="00A15B2E" w:rsidP="000D65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</w:pP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……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………………………………….</w:t>
                      </w: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>…………………………..</w:t>
                      </w:r>
                      <w:r w:rsidR="00F51476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4B7928D5" w14:textId="77777777" w:rsidR="000D65CD" w:rsidRPr="000D65CD" w:rsidRDefault="00A15B2E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4"/>
                          <w:szCs w:val="28"/>
                          <w:lang w:eastAsia="en-GB"/>
                        </w:rPr>
                      </w:pPr>
                      <w:r w:rsidRP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4"/>
                          <w:szCs w:val="28"/>
                          <w:lang w:eastAsia="en-GB"/>
                        </w:rPr>
                        <w:t xml:space="preserve">       </w:t>
                      </w:r>
                    </w:p>
                    <w:p w14:paraId="02204B93" w14:textId="77777777" w:rsidR="00F51476" w:rsidRDefault="00A15B2E" w:rsidP="000D65CD">
                      <w:pPr>
                        <w:tabs>
                          <w:tab w:val="left" w:pos="120"/>
                        </w:tabs>
                        <w:autoSpaceDE w:val="0"/>
                        <w:autoSpaceDN w:val="0"/>
                        <w:adjustRightInd w:val="0"/>
                        <w:ind w:left="840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8"/>
                          <w:szCs w:val="20"/>
                          <w:lang w:eastAsia="en-GB"/>
                        </w:rPr>
                      </w:pPr>
                      <w:r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8"/>
                          <w:szCs w:val="20"/>
                          <w:lang w:eastAsia="en-GB"/>
                        </w:rPr>
                        <w:t>Please send a receipt for £ _______ to the address above</w:t>
                      </w:r>
                    </w:p>
                    <w:p w14:paraId="2BFFF1DD" w14:textId="77777777" w:rsidR="00A13E32" w:rsidRPr="00A13E32" w:rsidRDefault="00A13E32" w:rsidP="000D65CD">
                      <w:pPr>
                        <w:tabs>
                          <w:tab w:val="left" w:pos="120"/>
                        </w:tabs>
                        <w:autoSpaceDE w:val="0"/>
                        <w:autoSpaceDN w:val="0"/>
                        <w:adjustRightInd w:val="0"/>
                        <w:ind w:left="8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0"/>
                          <w:lang w:eastAsia="en-GB"/>
                        </w:rPr>
                      </w:pPr>
                      <w:r w:rsidRPr="000D65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  <w:lang w:eastAsia="en-GB"/>
                        </w:rPr>
                        <w:t xml:space="preserve"> (I</w:t>
                      </w:r>
                      <w:r w:rsidRPr="0030410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20"/>
                          <w:lang w:eastAsia="en-GB"/>
                        </w:rPr>
                        <w:t xml:space="preserve">ndicate with a tick in the box if you require a receipt) </w:t>
                      </w:r>
                    </w:p>
                    <w:p w14:paraId="14EE6C41" w14:textId="2E50DEB2" w:rsidR="00A15B2E" w:rsidRDefault="00A15B2E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0"/>
                          <w:szCs w:val="22"/>
                          <w:lang w:eastAsia="en-GB"/>
                        </w:rPr>
                      </w:pPr>
                    </w:p>
                    <w:p w14:paraId="6F7C1533" w14:textId="06462AC2" w:rsidR="00304101" w:rsidRDefault="00304101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0"/>
                          <w:szCs w:val="22"/>
                          <w:lang w:eastAsia="en-GB"/>
                        </w:rPr>
                      </w:pPr>
                    </w:p>
                    <w:p w14:paraId="4CE3173D" w14:textId="3EFF52EE" w:rsidR="00304101" w:rsidRDefault="00304101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0"/>
                          <w:szCs w:val="22"/>
                          <w:lang w:eastAsia="en-GB"/>
                        </w:rPr>
                      </w:pPr>
                    </w:p>
                    <w:p w14:paraId="641D5125" w14:textId="77777777" w:rsidR="00304101" w:rsidRPr="000D65CD" w:rsidRDefault="00304101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10"/>
                          <w:szCs w:val="22"/>
                          <w:lang w:eastAsia="en-GB"/>
                        </w:rPr>
                      </w:pPr>
                    </w:p>
                    <w:p w14:paraId="19BBB03D" w14:textId="77777777" w:rsidR="00A15B2E" w:rsidRDefault="00A13E32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>When completed ple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 xml:space="preserve">ase 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>send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 xml:space="preserve"> th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 xml:space="preserve">e completed 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 xml:space="preserve">application form </w:t>
                      </w:r>
                      <w:r w:rsid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 xml:space="preserve">and remittance 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>to</w:t>
                      </w:r>
                      <w:r w:rsidR="00A15B2E" w:rsidRPr="00A15B2E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 xml:space="preserve">: </w:t>
                      </w:r>
                    </w:p>
                    <w:p w14:paraId="5064D798" w14:textId="77777777" w:rsidR="00A15B2E" w:rsidRPr="000D65CD" w:rsidRDefault="00A15B2E" w:rsidP="00A15B2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</w:pPr>
                      <w:r w:rsidRPr="000D65CD">
                        <w:rPr>
                          <w:rFonts w:ascii="Arial Black" w:hAnsi="Arial Black" w:cs="Arial Black"/>
                          <w:b/>
                          <w:bCs/>
                          <w:color w:val="000000" w:themeColor="text1"/>
                          <w:szCs w:val="22"/>
                          <w:lang w:eastAsia="en-GB"/>
                        </w:rPr>
                        <w:t xml:space="preserve">Swindon Supermarine FC, 16 Anderson Close, Liden, Swindon, SN3 6JW </w:t>
                      </w:r>
                    </w:p>
                    <w:p w14:paraId="47AFCE57" w14:textId="77777777" w:rsidR="00A15B2E" w:rsidRDefault="00A15B2E"/>
                  </w:txbxContent>
                </v:textbox>
                <w10:wrap type="square"/>
              </v:shape>
            </w:pict>
          </mc:Fallback>
        </mc:AlternateContent>
      </w:r>
    </w:p>
    <w:sectPr w:rsidR="00716C1B" w:rsidSect="00F51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6"/>
    <w:rsid w:val="00027140"/>
    <w:rsid w:val="00072515"/>
    <w:rsid w:val="00096EA7"/>
    <w:rsid w:val="000D65CD"/>
    <w:rsid w:val="00102433"/>
    <w:rsid w:val="00164CD0"/>
    <w:rsid w:val="00183A62"/>
    <w:rsid w:val="00263242"/>
    <w:rsid w:val="002A608E"/>
    <w:rsid w:val="00304101"/>
    <w:rsid w:val="0033030D"/>
    <w:rsid w:val="003D337C"/>
    <w:rsid w:val="00400E64"/>
    <w:rsid w:val="004061D0"/>
    <w:rsid w:val="00424887"/>
    <w:rsid w:val="004677A4"/>
    <w:rsid w:val="00496E88"/>
    <w:rsid w:val="004E3254"/>
    <w:rsid w:val="0060071C"/>
    <w:rsid w:val="006142AD"/>
    <w:rsid w:val="00633B54"/>
    <w:rsid w:val="00672040"/>
    <w:rsid w:val="006A6589"/>
    <w:rsid w:val="00716C1B"/>
    <w:rsid w:val="007551BE"/>
    <w:rsid w:val="00801D39"/>
    <w:rsid w:val="00824AE6"/>
    <w:rsid w:val="008348B5"/>
    <w:rsid w:val="00865C6A"/>
    <w:rsid w:val="008A5AF3"/>
    <w:rsid w:val="008E5E3D"/>
    <w:rsid w:val="00900EAE"/>
    <w:rsid w:val="0097628A"/>
    <w:rsid w:val="009933B2"/>
    <w:rsid w:val="009D12EF"/>
    <w:rsid w:val="00A13E32"/>
    <w:rsid w:val="00A15B2E"/>
    <w:rsid w:val="00A679A1"/>
    <w:rsid w:val="00A85EAE"/>
    <w:rsid w:val="00B85499"/>
    <w:rsid w:val="00C32803"/>
    <w:rsid w:val="00CB03C8"/>
    <w:rsid w:val="00CE3EBC"/>
    <w:rsid w:val="00D01571"/>
    <w:rsid w:val="00D90AAC"/>
    <w:rsid w:val="00DB6AE3"/>
    <w:rsid w:val="00DC094C"/>
    <w:rsid w:val="00F21C50"/>
    <w:rsid w:val="00F51476"/>
    <w:rsid w:val="00F70FF8"/>
    <w:rsid w:val="00F81E25"/>
    <w:rsid w:val="00F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25FB"/>
  <w15:docId w15:val="{374A32A4-E6C8-4FB1-AC09-60E6EEB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b/>
        <w:smallCaps/>
        <w:shadow/>
        <w:color w:val="000000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3D"/>
    <w:rPr>
      <w:b w:val="0"/>
      <w:smallCaps w:val="0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1D39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1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1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1D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1D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1D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1D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1D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1D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D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01D39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01D39"/>
    <w:rPr>
      <w:rFonts w:asciiTheme="majorHAnsi" w:eastAsiaTheme="majorEastAsia" w:hAnsiTheme="majorHAnsi" w:cstheme="majorBidi"/>
      <w:b w:val="0"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01D39"/>
    <w:rPr>
      <w:rFonts w:asciiTheme="majorHAnsi" w:eastAsiaTheme="majorEastAsia" w:hAnsiTheme="majorHAnsi" w:cstheme="majorBidi"/>
      <w:b w:val="0"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0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01D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01D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01D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01D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01D39"/>
    <w:pPr>
      <w:spacing w:after="200"/>
    </w:pPr>
    <w:rPr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01D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0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01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801D39"/>
    <w:rPr>
      <w:b/>
      <w:bCs/>
    </w:rPr>
  </w:style>
  <w:style w:type="character" w:styleId="Emphasis">
    <w:name w:val="Emphasis"/>
    <w:basedOn w:val="DefaultParagraphFont"/>
    <w:qFormat/>
    <w:rsid w:val="00801D39"/>
    <w:rPr>
      <w:i/>
      <w:iCs/>
    </w:rPr>
  </w:style>
  <w:style w:type="paragraph" w:styleId="NoSpacing">
    <w:name w:val="No Spacing"/>
    <w:uiPriority w:val="1"/>
    <w:qFormat/>
    <w:rsid w:val="00801D3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1D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1D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1D39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D39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D39"/>
    <w:rPr>
      <w:b w:val="0"/>
      <w:bCs/>
      <w:i/>
      <w:iCs/>
      <w:color w:val="4F81BD" w:themeColor="accent1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801D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01D3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01D3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01D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1D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D39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0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03"/>
    <w:rPr>
      <w:b w:val="0"/>
      <w:smallCaps w:val="0"/>
      <w:sz w:val="16"/>
      <w:szCs w:val="16"/>
      <w:lang w:eastAsia="en-US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Keith Yeomans</cp:lastModifiedBy>
  <cp:revision>7</cp:revision>
  <cp:lastPrinted>2013-07-06T13:37:00Z</cp:lastPrinted>
  <dcterms:created xsi:type="dcterms:W3CDTF">2019-05-04T12:42:00Z</dcterms:created>
  <dcterms:modified xsi:type="dcterms:W3CDTF">2020-06-11T15:45:00Z</dcterms:modified>
</cp:coreProperties>
</file>